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JAHWE odstąpił od Saula, zaczął go trapić, za sprawą JAHWE,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opuścił Saula i zaczął go trapić zły duch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Pański odstąpił od Saula, i trwożył go duch zły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odstąpił od Saula, a miotał go duch zły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natomiast opuścił duch Pański, a opętał go duch zły zesłany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Saula odstąpił Duch Pański, zaczął go trapić duch zły, też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opanował go zły duch, posłany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duch JAHWE odstąpił od Saula, a opętał go zły duch, którego zesłał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odstąpił od Saula, a opanowywał go duch niepokoju zsyłany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відійшов від Саула, і його давив поганий дух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WIEKUISTEGO odstąpił od Saula, dręczył go niemiły duch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opuścił Saula, natomiast trwożył go jakiś zły duch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2024-04-28T14:07:18Z</dcterms:modified>
</cp:coreProperties>
</file>