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Saula powiedzieli do niego: Oto opada cię duch Boży zły.*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 Boży zły, </w:t>
      </w:r>
      <w:r>
        <w:rPr>
          <w:rtl/>
        </w:rPr>
        <w:t>רָעָה רּוחַ־אֱֹלהִים</w:t>
      </w:r>
      <w:r>
        <w:rPr>
          <w:rtl w:val="0"/>
        </w:rPr>
        <w:t xml:space="preserve"> , w G: πνεῦμα κυρίου πονηρὸν.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2024-04-27T17:22:05Z</dcterms:modified>
</cp:coreProperties>
</file>