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poleci swoim sługom (służącym) przed jego obliczem,* by poszukali człowieka umiejącego grać na lirze. Wtedy, gdy będzie na tobie duch Boży** zły, będzie grał swoją ręką i polepszy 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najbliższego jego otoczenia.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2024-04-28T17:43:06Z</dcterms:modified>
</cp:coreProperties>
</file>