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swoich sług: Rozejrzyjcie się dla mnie, proszę, za człowiekiem grającym dobrze (na strunach) i przyprowadźcie go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2024-04-27T17:26:55Z</dcterms:modified>
</cp:coreProperties>
</file>