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(młodszych) sług* i powiedział: Oto widziałem syna Jiszaja Betlejemczyka, umiejącego grać (na strunach), dzielnego wojownika, człowieka walecznego, rozumnego w słowie, postawnego mężczyznę – i JAHWE jest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נַעַר</w:t>
      </w:r>
      <w:r>
        <w:rPr>
          <w:rtl w:val="0"/>
        </w:rPr>
        <w:t xml:space="preserve"> (na‘ar), lub: chłopców, giermków, młodych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2024-04-27T22:42:20Z</dcterms:modified>
</cp:coreProperties>
</file>