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Saul posłów do Jiszaja i powiedział: Przyślij mi Dawida, swojego syna, który jest przy owcach.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2024-04-28T11:00:38Z</dcterms:modified>
</cp:coreProperties>
</file>