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Jak mam pójść? Saul zabije mnie, jeśli usłyszy o tym! Ale JAHWE powiedział: Weźmiesz* z sobą jałówkę i powiesz, że przybyłeś złożyć ofiarę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Ale jak mam tam pójść? Saul mnie zabije, jeśli o tym usłyszy! A JAHWE do niego: Weź z sobą jałówkę i powiedz, że przybyłeś, aby złożyć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Jak mam pójść? Saul bowiem o tym usłyszy i zabije mnie. JAHWE odpowiedział: Weź ze sobą jałowicę ze stada i powiedz: Przyszedłem, aby złożyć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Jakoż mam iść? Bo usłyszy Saul, i zabije mię. I odpowiedział Pan: Weźmij z sobą jałowicę z stada, i rzeczesz: Przyszedłem, abym ofiarował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Jakoż mam iść? Bo się dowie Saul i zabije mię. I rzekł JAHWE: Weźmiesz cielca z stada w ręce twojej i rzeczesz: Przyszedłem ofiarować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Jakże pójdę? Usłyszy o tym Saul i zabije mnie. Pan odpowiedział: Weźmiesz ze sobą jałowicę i będziesz mówił: Przybywam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Jakże mogę pójść? Gdy usłyszy o tym Saul, zabije mnie! A Pan odrzekł: Weź z sobą jałówkę i mów, że przybyłeś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Jakże mam pójść? Gdy Saul usłyszy o tym, to mnie zabije. Lecz JAHWE powiedział: Weźmiesz ze sobą jałówkę ze stada i powiesz: Przybyłem, aby 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„Jak mam to zrobić? Jeśli pójdę, dowie się o tym Saul i każe mnie zabić”. JAHWE powiedział: „Weź ze sobą młodą jałowicę i mów: «Przyszedłem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- Jakże pójdę? Saul dowie się i zabije mnie. Odrzekł mu Jahwe: - Weź ze sobą młodą jałówkę i powiedz: ”Przyszedłem złożyć ofiarę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Як піду і почує Саул і убє мене. І сказав Господь: Візьми ялівку з волів в твою руку і скажеш: Іду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odpowiedział: Jakże mam pójść? Gdy Saul o tym usłyszy – zabije mnie! Jednak WIEKUISTY powiedział: Zabierzesz ze sobą jałówkę i powiesz: Przybyłem, by ofiarować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odrzekł: ”Jakże mogę iść? Gdy Saul o tym usłyszy, zabije mnie”. A JAHWE rzekł jeszcze: ”Weź ze sobą jałówkę ze stada i powiedz: ʼPrzyszedłem złożyć JAHWE ofiaręʼ.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b i G imp.: Weź.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2024-04-28T17:54:42Z</dcterms:modified>
</cp:coreProperties>
</file>