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zatem (objuczył) osła chlebem,* (wziął) bukłak wina,** jednego koziołka z kóz i za pośrednictwem Dawida, swojego syna, posłał Saulowi.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osła chleba, </w:t>
      </w:r>
      <w:r>
        <w:rPr>
          <w:rtl/>
        </w:rPr>
        <w:t>חֲמֹור לֶחֶם</w:t>
      </w:r>
      <w:r>
        <w:rPr>
          <w:rtl w:val="0"/>
        </w:rPr>
        <w:t xml:space="preserve"> , być może pojemność, 80-160 l, &lt;x&gt;90 16:20&lt;/x&gt;L.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2024-04-27T23:57:34Z</dcterms:modified>
</cp:coreProperties>
</file>