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przybył do Saula i stawał przed nim,* a ten bardzo go polubił** i (Dawid) był mu za noszącego sprzęty.***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przybył do Saula i służył w jego najbliższym otoczeniu. Saul zaś bardzo go polubił i uczynił Dawida swoim przybocznym.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przybył do Saula, i stanął przed nim.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go bardzo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Saula, stanął przed nim; a rozmiłował się go bardzo, i był u niego za wyrostka broń noszącego.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Dawid do Saula, i stanął przed nim, a on się go bardzo rozmiłował i był u niego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Saula i przebywał z nim. Saul pokochał go bardzo. Dawid stał się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dostał się Dawid do Saula na służbę u jego boku, a ten polubił go bardzo i Dawid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Saula i z nim przebywał. Saul polubił go tak bardzo, że Dawid został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Saula i przedstawił mu się, Saul bardzo go pokochał i uczynił swoim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przyszedł do Saula i służył mu; [Saul] bardzo go pokochał i uczynił [go] swym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Давид до Саула і стояв перед ним. І він його дуже полюбив, і став йому носієм його зброї.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Saula i przed nim stanął – król bardzo go pokochał, tak, że stał się jego giermkiem.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Dawid do Saula i mu usługiwał; a ten go bardzo umiłował, tak iż został on jego giermkiem.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służył w jego najbliższym otoczeniu.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pokochał.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 giermka, za przybocznego. Może oznaczać bliskość relacji, podobnie jak w przypadku sług stojących przed obliczem swego pana, zob. &lt;x&gt;90 16:16&lt;/x&gt;.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2024-04-28T07:47:05Z</dcterms:modified>
</cp:coreProperties>
</file>