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Saul do Jiszaja wiadomość: Proszę, niech Dawid staje przede mną, gdyż znalazł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przesłał też do Jessaja wiadomość: Proszę, niech Dawid stawia się do służby w najbliższym mi otoczeniu, bo zyskał moją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posłał do Jessego, mówiąc: Proszę, niech Dawid stoi przede mną, bo znalazł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do Isajego, mówiąc: Niech stoi proszę Dawid przedemną; bo znalazł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do Isaj, mówiąc: Niech stoi Dawid przed oczyma mymi, bo nalazł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Saul powiedzieć przez posłańców Jessemu: Chciałbym zatrzymać u siebie Dawida, gdyż mi się spodobał.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Saul do Isajego i kazał mu powiedzieć: Niech pozostanie Dawid u mego boku, znalazł bowiem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posłał do Jessego wiadomość: Proszę, niech Dawid pozostanie u mnie, ponieważ mi się spodobał.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Jessemu zaś Saul kazał powiedzieć: „Chcę, żeby Dawid pozostał u mnie, bo bardzo przypadł mi do gustu”.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posłał do Iszaja ze słowami: - Proszę cię, niech Dawid pozostanie u mnie na służbie, gdyż bardzo mi się spodobał.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Саул до Єссея, кажучи: Хай стане ж Давид переді мною, бо знайшов ласку в моїх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posłał do Iszaja i kazał powiedzieć: Niech Dawid wstąpi do mnie na służbę, ponieważ znalazł upodobanie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posłał do Jessego, mówiąc: ”Proszę, niech Dawid dalej mi usługuje, bo znalazł łaskę w moich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2024-04-27T21:06:03Z</dcterms:modified>
</cp:coreProperties>
</file>