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duch Boży* był na Saulu, Dawid brał lirę** i grał (na strunach) swą ręką. Wówczas Saul doznawał ulgi, polepszało mu się i odstępował od niego duch 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zły, πνεῦμα πονηρὸν, pod. jak w końcowej części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1:172&lt;/x&gt;; &lt;x&gt;100 22:1-51&lt;/x&gt;; &lt;x&gt;130 16:7-36&lt;/x&gt;; &lt;x&gt;370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2024-04-28T17:19:25Z</dcterms:modified>
</cp:coreProperties>
</file>