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 też Jiszaja na (ucztę) ofiarną, a Ja powiadomię cię, co masz czynić (dalej). I namaścisz Mi tego, o którym ci powiem.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2024-04-28T06:06:35Z</dcterms:modified>
</cp:coreProperties>
</file>