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uczynił to, o czym powiedział mu JAHWE, i przyszedł do Betlejem, a starsi miasta, z drżeniem, wyszli mu na spotkanie i zapytali: Czy* twoje przyjście (oznacza) pokój?**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uczynił to, o czym powiedział mu JAHWE. Gdy przyszedł do Betlejem, starsi miasta, z drżeniem, wyszli mu na spotkanie i zapytali: Czy twoje przyjście oznacza 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uczynił więc tak, jak mu powiedział JAHWE, i przybył do Betlejem. Wtedy starsi miasta z drżeniem wyszli mu naprzeciw i zapytali: Czy przychodzisz w pokoju?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Samuel, jako mu powiedział Pan, a przyszedł do Betlehem; a ulękłszy się starsi miasta, zabieżeli mu, i mówili: Spokojneli jest przyjście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Samuel, jako mu JAHWE mówił. I przyszedł do Betlejem, i zdziwili się starszy miasta zabieżawszy mu, i rzekli: Spokojneli jest przyszcie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uczynił tak, jak polecił mu Pan, i udał się do Betlejem. Naprzeciw niego wyszła przelękniona starszyzna miasta. [Jeden z nich] zapytał: Czy twe przybycie oznacza 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Samuel, jak mu nakazał Pan: Poszedł do Betlejemu, a starsi miasta, wystraszeni, wyszli naprzeciw niego i rzekli: Czy twoje przyjście oznacza 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zrobił więc to, co JAHWE nakazał. Gdy przyszedł do Betlejem, przestraszeni starsi miasta wyszli mu na spotkanie i zapytali: Czy twoje przybycie oznacza 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posłuchał JAHWE i przybył do Betlejem. Starsi z miasta wyszli mu naprzeciw i pełni niepokoju pytali: „Czy twoje przyjście zapowiada pomyślność?”.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uczynił, co mu Jahwe nakazał. Gdy przyszedł do Betlejem, z drżeniem wyszli naprzeciw niego starsi miasta i zapytali: - Czy twoje przyjście oznacza 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вчинив Самуїл все, що йому сказав Господь, і прийшов до Вифлеєму. І жахнулися старшини міста зустріччю з ним і сказали: Мир входу твому, видючий?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Samuel spełnił to, co polecił WIEKUISTY. A gdy przybył do Betlechem, naprzeciw niemu, z pokorą pospieszyli starsi miasta, i jeden powiedział: Czy twoje przybycie oznacza 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uczynił to, co mu powiedział JAHWE. Kiedy przyszedł do Betlejem, starsi miasta, drżąc, wyszli mu na spotkanie i rzekli: ”Czy twoje przyjście oznacza pokój?”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4QSam b i G dodają: o, widzący (l. jasnowidzu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2024-04-28T18:03:45Z</dcterms:modified>
</cp:coreProperties>
</file>