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Pokój! Przyszedłem złożyć ofiarę JAHWE. Poświęćcie się* i przyjdźcie wraz ze mną na (ucztę) ofiarną.** Poświęcił też Jiszaja wraz z jego synami i wezwał ich*** na (ucztę) ofiarną.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8:21&lt;/x&gt;; &lt;x&gt;40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radujcie się dzisiaj ze mną, καὶ εὐφράνθητε μετ᾽ ἐμοῦ σήμερον.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2024-04-27T21:38:56Z</dcterms:modified>
</cp:coreProperties>
</file>