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7"/>
        <w:gridCol w:w="6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Jiszaj przywołał Abinadaba i kazał mu przejść przed Samuelem. A on powiedział: Tego także nie wybrał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2024-04-28T14:40:45Z</dcterms:modified>
</cp:coreProperties>
</file>