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kazał przejść Szammie. (Samuel) powiedział: Również tego nie wybrał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kazał przejść Szamie. Lecz i tym razem usłyszał: JAHWE także tego nie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Jesse kazał przejść Szammie. A on powiedział: Tego też JAHWE nie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przyjść Isaj Sammie, a on rzekł: I tego nie obrał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Isaj przywiódł Samma, o którym rzekł: I tego JAHWE nie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Jesse przedstawił Szammę. Samuel jednak oświadczył: Ten też nie został wybrany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Isaj przyprowadził Szammę. Ale Samuel rzekł: I tego nie wybrał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Jesse kazał przejść Szammie, Samuel jednak powiedział: I tego JAHWE nie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Jesse przedstawił Szammę. Samuel rzekł: „JAHWE nie wybrał i 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Iszaj przyprowadził Szammę, lecz [Samuel] powiedział: - I tego nie wybrał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Єссей Саму, і сказав: І цього Господь не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Iszaj przedstawił Szammę; jednak on oświadczył: I nie tego wybrał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Jesse kazał przejść Szammie, ale on rzekł: ”I tego JAHWE nie wybrał”.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2024-04-27T20:59:49Z</dcterms:modified>
</cp:coreProperties>
</file>