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kazał przejść Szammie. (Samuel) powiedział: Również tego nie wybrał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2024-04-27T13:18:56Z</dcterms:modified>
</cp:coreProperties>
</file>