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Dawida, bywał on przy Saulu i wracał, aby paść owce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trzodę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odchodził i wracał się od Saula, aby pasł trzody ojca swego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i wrócił się od Saula, aby pasł trzodę ojca swego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odchodził od Saula, aby pasać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nieraz odchodził od Saula, aby paść trzody swojego ojca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chodził do Saula i od niego 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po raz odchodził od Saula i wracał do swojego ojca do Betlejem, aby paść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przychodził [z dworu] Saula pasać owce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ішов я і побив я його і я вирвав з його уст, і якщо нападав на мене, і я схопив його за горло і побив і я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często odchodził od Saula, aby w Betlechem pasać trzody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odchodził i wracał od Saula, by doglądać owiec swego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2024-05-04T18:14:28Z</dcterms:modified>
</cp:coreProperties>
</file>