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6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odchodził od Saula i wracał, aby paść owce swojego ojca w 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2024-05-04T14:25:41Z</dcterms:modified>
</cp:coreProperties>
</file>