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tymczasem powiedział do Dawida, swego syna: Weź, proszę, dla swoich braci efę tego prażonego ziarna i tych dziesięć chlebów i pobiegnij z tym do obozu, do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2024-05-04T07:47:09Z</dcterms:modified>
</cp:coreProperties>
</file>