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rozmawiać z Saulem, dusza Jonatana przylgnęła do duszy Dawida i pokochał go Jonatan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rozmawiać z Saulem, dusza Jonatana przylgnęła wręcz do duszy Dawida. Jonatan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rozmawiać z Saulem, dusza Jonatana związała się z duszą Dawida i Jonatan umiłował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mówić do Saula, że dusza Jonatanowa spoiła się z duszą Dwidową, i umiłował go Jonatan,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skończył mówić do Saula, dusza Jonaty spoiła się z duszą Dawida i miłował go Jonatan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właśnie przestał przemawiać do Saula, dusza Jonatana przylgnęła całkowicie do duszy Dawida. Pokochał go Jonatan tak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Saulem, dusza Jonatana przylgnęła do duszy Dawida, i umiłował go Jonatan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kończył rozmawiać z Saulem, dusza Jonatana przylgnęła do duszy Dawida i pokochał go Jonatan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kończył swą rozmowę z Saulem, Jonatan poczuł ogromną sympatię do Dawida, co więcej,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skończył rozmowę z Saulem. Jonatan zaś zapałał przyjaźnią do Dawida i 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танцюристки вийшли на зустріч Давидові з усіх міст Ізраїля з тимпанами і з радістю і з гуслями,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skończył mówić do Saula, dusza Jonatana przylgnęła do duszy Dawida i Jonatan go umiłował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rozmowę z Saulem, dusza Jonatana związała się z duszą Dawida i Jonatan umiłował go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2024-05-26T19:50:15Z</dcterms:modified>
</cp:coreProperties>
</file>