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następnego dnia spoczął na Saulu duch Boży zły,* tak że prorokował** u siebie w domu. Dawid – jak zawsze – grał tego dnia (na strunach) swoją ręką, a Saul miał w ręku włócznię.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prorokował, ּ</w:t>
      </w:r>
      <w:r>
        <w:rPr>
          <w:rtl/>
        </w:rPr>
        <w:t>יִתְנַּבֵא</w:t>
      </w:r>
      <w:r>
        <w:rPr>
          <w:rtl w:val="0"/>
        </w:rPr>
        <w:t xml:space="preserve"> , por. &lt;x&gt;40 11:25-27&lt;/x&gt;; &lt;x&gt;90 10:5&lt;/x&gt;, 10, 13;&lt;x&gt;90 19:20-24&lt;/x&gt;, lub: szalał, por. &lt;x&gt;300 29:25&lt;/x&gt;.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2024-05-26T15:50:23Z</dcterms:modified>
</cp:coreProperties>
</file>