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Saul zaczął bać się Dawida, ponieważ JAHWE był z nim, a od Saula odstąpił.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2024-05-19T01:50:30Z</dcterms:modified>
</cp:coreProperties>
</file>