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8"/>
        <w:gridCol w:w="6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Izrael i Juda kochali Dawida, gdyż to on wychodził i przychodził (przy różnych zadaniach) na ich czele.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2024-05-26T19:12:54Z</dcterms:modified>
</cp:coreProperties>
</file>