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Dawida: Oto moja starsza córka Merab, dam ci ją za żonę, tylko bądź mi waleczny i prowadź wojny JAHWE. Bo Saul mówił (sobie): Niech moja ręka nie będzie przeciw niemu, niech będzie przeciw niemu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Saul powiedział do Dawida: Oto moja starsza córka Merab. Dam ci ją za żonę, tylko bądź mi waleczny i prowadź wojny JAHWE. Za tym jednak Saul skrywał pewną myśl: Nie będę podnosił przeciwko niemu ręki. Niech raczej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Dawida: Oto moja najstarsza córka Merab. Dam ci ją za żonę, tylko bądź dla mnie dzielnym mężem i prowadź wojny JAHWE. Saul bowiem mówił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Niech moja ręka go nie dosięgnie, ale niech go dosięgnie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Oto, córkę moję starszą Merob dam ci za żonę, jedno bądź mężem mocnym, i odprawuj wojny Pańskie; bo tak Saul sobie mówił: Niech nie będzie ręka moja na nim, ale niech będzie na nim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 córka moja starsza, Merob, tęć dam za żonę, tylko bądź mężem mocnym a sprawuj wojny PANSKIE. Lecz Saul tak sobie myślił, mówiąc: Niechaj ręka moja nie będzie na nim, ale niech będzie na nim ręka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do Dawida: Oto najstarsza moja córka, Merab. Oddam ci ją za żonę, ale bądź dla mnie dzielnym wojownikiem i prowadź walki Pańskie. Saul bowiem mówił sobie: Jeżeli ja go nie dosięgnąłem, niech go dosięgnie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 najstarsza moja córka Merab; dam ci ją za żonę. Tylko okaż mi się waleczny i prowadź wojny Pana. Myślał zaś Saul tak: Nie chciałbym tknąć go moją ręką, ale niech go dotknie ręka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powiedział do Dawida: Oto moja najstarsza córka Merab. Dam ci ją za żonę, bądź tylko dla mnie dzielnym wojownikiem i prowadź wojny JAHWE. Saul bowiem pomyślał sobie: Nie podniosę na niego ręki, lecz może dosięgnie go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Saul zwrócił się do Dawida: „To jest Merab, moja najstarsza córka. Dam ci ją za żonę, jeśli tylko okażesz się dzielny i będziesz prowadził wojny PANA!”. Saul bowiem tak sobie pomyślał: „Po co to ja mam się rozprawiać z Dawidem? Czy nie mogę tego zrobić rękami Filistynów?”.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Dawida Saul: - Oto moja najstarsza córka Merab. Dam ci ją za żonę, ale służ mi jako mąż waleczny i prowadź wojny Jahwe. Saul mówił bowiem [sobie]: - Nie mogę sam tknąć go ręką, niech więc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 він і його мужі і побив сто мужів з чужинців і приніс їхні передні скірки цареві і стає зятем царя, і йому дають його дочку Мелхол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Dawida: Oto moja najstarsza córka – Merab, dam ci ją za żonę; ale bądź dla mnie dzielnym mężem i prowadź walki WIEKUISTEGO! Gdyż Saul myślał: Niech go nie dosięgnie moja ręka – niech go dosięgnie ręka Pelisztynów!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Dawida: ”Oto moja najstarsza córka Merab. Właśnie ją dam ci za żonę. Tylko okaż mi się dzielny i prowadź wojny JAHWE”. Lecz, Saul powiedział sobie: ”Niech nie dosięgnie go moja ręka, ale niech go dosięgnie ręka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2024-05-26T13:32:56Z</dcterms:modified>
</cp:coreProperties>
</file>