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odpowiedział Saulowi: Kim ja jestem i czym jest mój ród* – rodzina mojego ojca w Izraelu – że miałbym zostać zięciem króla?!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Saulowi: Kim ja właściwie jestem, ja oraz mój ród — rodzina mojego ojca w Izraelu — że miałbym zostać zięciem króla?!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 do Saula: Kim jestem i czym jest 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mojego ojca w Izraelu, żebym miał zostać zięciem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Saula: Któżem ja? albo co za stan mój, albo co za dom ojca mego w Izraelu, żebym był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Saula: Któżem ja abo co za żywot mój, abo co za ród ojca mego w Izraelu, żebym był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na to Saulowi: Kimże ja jestem i czym jest ród mego ojca w Izraelu, abym mógł być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odpowiedział Saulowi: Kimże ja jestem, a czym jest ród mojego ojca w Izraelu, że miałbym zostać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odpowiedział Saulowi: A kim ja jestem? Kim są krewni z rodu mojego ojca w Izraelu, że miałbym zostać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Saulowi: „Kimże ja jestem i czym jest w Izraelu rodzina i ród mojego ojca, abym miał zostać zięciem królewskim?”.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Saulowi: - Kimże ja jestem i czym jest ród i rodzina ojca mego w Izraelu, bym mógł zostać zięciem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Саул, що Господь з Давидом, і ввесь Ізраїль полюбив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Saulowi: Kim ja jestem i czym jest moje życie oraz ród mojego ojca w Israelu, abym został królewskim zięciem?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rzekł do Saula: ”Kimże ja jestem i kim są moi krewni, rodzina mego ojca, w Izraelu, żebym miał zostać zięciem króla?”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mój ród, </w:t>
      </w:r>
      <w:r>
        <w:rPr>
          <w:rtl/>
        </w:rPr>
        <w:t>חַּיַי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2024-05-26T13:33:21Z</dcterms:modified>
</cp:coreProperties>
</file>