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własną duszę.*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natomiast zawarł z Dawidem przymierze, ponieważ pokochał 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zawarł z Dawidem przymierze, bo miłował go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uczynił Jonatan z Dawidem przymierze, bo go miłował jak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Jonatan z Dawidem przymierze: bo go miłował jako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umiłował go bowiem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Zawarli tedy Jonatan z Dawidem związek przyjaźni, ponieważ umiłował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zawarł z Dawidem przymierze, ponieważ pokochał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z Dawidem przymierze, bo kochał 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zawarł przymierze z Dawidem, gdyż go umiłował jak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поганим видалося слово в очах Саула через це слово, і сказав: Давидові дали десятки тисяч і мені дали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zawarł związek przyjaźni z Dawidem, ponieważ go umiłował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 i Dawid zawarli przymierze – miłował go bowiem jak własną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20:30-33&lt;/x&gt;; &lt;x&gt;90 23:17&lt;/x&gt;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2024-05-19T02:03:25Z</dcterms:modified>
</cp:coreProperties>
</file>