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Kobiety, w zabawie, śpiewały przy tym sobie: Pobił Saul gromady,* a Dawid – miriady.**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gromady, tj. swój tysiąc, wg ketiw : </w:t>
      </w:r>
      <w:r>
        <w:rPr>
          <w:rtl/>
        </w:rPr>
        <w:t>פָו ־ּבְאֲלָ</w:t>
      </w:r>
      <w:r>
        <w:rPr>
          <w:rtl w:val="0"/>
        </w:rPr>
        <w:t xml:space="preserve"> (be’alafaw); swoje tysiące, wg qere : ּ</w:t>
      </w:r>
      <w:r>
        <w:rPr>
          <w:rtl/>
        </w:rPr>
        <w:t>בַאֲלָפָיו</w:t>
      </w:r>
      <w:r>
        <w:rPr>
          <w:rtl w:val="0"/>
        </w:rPr>
        <w:t xml:space="preserve"> (ba’alafaiw), pod. G: ἐν χιλιάσιν αὐτοῦ; hbr. </w:t>
      </w:r>
      <w:r>
        <w:rPr>
          <w:rtl/>
        </w:rPr>
        <w:t>אֶלֶף</w:t>
      </w:r>
      <w:r>
        <w:rPr>
          <w:rtl w:val="0"/>
        </w:rPr>
        <w:t xml:space="preserve"> , ozn. także oddział, klan, zorganizowaną gromadę, obszar.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poezji: &lt;x&gt;230 91:7&lt;/x&gt;; wg G: ἐπάταξεν Σαουλ ἐν χιλιάσιν αὐτοῦ καὶ Δαυιδ ἐν μυριάσιν αὐτοῦ; miriada to 10.000, od μυριάς.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2024-05-26T17:19:12Z</dcterms:modified>
</cp:coreProperties>
</file>