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rozbije wiodących* z Nim spór, przeciwko nim zagrzmi (On) na niebie. JAHWE osądzi krańce ziemi, udzieli mocy swojemu królowi i wzniesie róg swojego pomazańca.**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rozbije przeciwników, zagrzmi przeciw nim na niebie! JAHWE osądzi krańce ziemi, siłą obdarzy swego króla i umocni władzę swego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pokruszy swoich przeciwników i zagrzmi przeciwko nim z nieba. JAHWE będzie sądził krańce ziemi, udzieli siły swemu królowi i wywyższy róg swego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pokruszy przeciwniki swoje, a zagrzmi na nie z nieba; Pan będzie sądził granice ziemi, a da moc królowi swemu, i wywyższy róg pomazańca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bać się będą przeciwnicy jego, a nad nimi będzie grzmiał w niebie. JAHWE będzie sądził granice ziemie i da panowanie królowi swemu, i wywyższy róg Chrystusa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wniwecz obraca opornych: przeciw nim grzmi na niebiosach. Pan osądza krańce ziemi, On daje potęgę królowi, wywyższa moc swego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Walczący z Panem będą zdruzgotani, Najwyższy w niebie pobije ich. Pan sądzić będzie krańce ziemi I da moc królowi swemu, I wywyższy róg Pomazańca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zdruzgoce swoich przeciwników, On zagrzmi przeciw nim w niebiosach. JAHWE osądzi krańce ziemi. On da siłę swojemu królowi, pomnoży moc swego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porazić swoich przeciwników, z wysokości niebios JAHWE wysyła grzmoty, bo JAHWE jest sędzią całej ziemi. On udziela siły swojemu królowi i pomnaża moc swego pomazańca”.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Jahwe! Ci, którzy z Nim walczą, zginą; nad nimi grzmi On w niebiosach. Jahwe sądzi krańce ziemi, udzieli pomocy swemu królowi, wywyższy róg swego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немічним вчинить свого противника, Господь святий. Хай не хвалиться мудрий своєю мудрістю, і хай не хвалиться сильний своєю силою, і хай не хвалиться багатий своїм багатством, але цим хай хвалиться той, хто хвалиться, що пізнав і знає Господа і чинить суд і справедливість посеред землі. Господь пішов на небо і загримів, Він судить кінці землі і дає силу нашим царям і піднесе ріг свого помазанника.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WIEKUISTY! Skruszeni będą Jego przeciwnicy! Nad każdym z nich zagrzmi z niebios. WIEKUISTY będzie sądził krańce ziemi, użyczy mocy Swojemu królowi, wywyższy róg Swojego pomazańca!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JAHWE, przerażą się ci, którzy wiodą z nim spór; przeciwko nim zagrzmi w niebiosach. JAHWE będzie sądził krańce ziemi, aby udzielić siły swemu królowi, aby wywyższyć róg swego pomazańca”.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wiodących, za qere : </w:t>
      </w:r>
      <w:r>
        <w:rPr>
          <w:rtl/>
        </w:rPr>
        <w:t>מְרִיבָיו</w:t>
      </w:r>
      <w:r>
        <w:rPr>
          <w:rtl w:val="0"/>
        </w:rPr>
        <w:t xml:space="preserve"> ; wiodącego, za ketiw : </w:t>
      </w:r>
      <w:r>
        <w:rPr>
          <w:rtl/>
        </w:rPr>
        <w:t>מְרִיבֹו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wzniesie róg swojego pomazańca, </w:t>
      </w:r>
      <w:r>
        <w:rPr>
          <w:rtl/>
        </w:rPr>
        <w:t>מְׁשִיחֹו וְיָרֵם קֶרֶן</w:t>
      </w:r>
      <w:r>
        <w:rPr>
          <w:rtl w:val="0"/>
        </w:rPr>
        <w:t xml:space="preserve"> : idiom: Umocni władzę swojego pomazańca. W G werset bardziej rozbudowany, por. &lt;x&gt;300 9:23-24&lt;/x&gt;.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2024-05-06T11:43:30Z</dcterms:modified>
</cp:coreProperties>
</file>