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przebywał na pustyni w trudno dostępnych miejscach, przebywał też w górskich miejscach pustyni Zif,* Saul poszukiwał go przez wszystkie te dni, ale Bóg** nie wydał go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Zif : ok. 8 km na pd wsch od Hebronu.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4QSam b : JHWH,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2024-05-06T11:36:42Z</dcterms:modified>
</cp:coreProperties>
</file>