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Abiatar, syn Achimeleka, uciekł do Dawida,* do Keili, przyniósł ze sobą** efod.***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dod.: a on z Dawidem zszedł do Keili, καὶ αὐτὸς μετὰ Δαυιδ εἰς Κεϊλα, hbr. </w:t>
      </w:r>
      <w:r>
        <w:rPr>
          <w:rtl/>
        </w:rPr>
        <w:t>דוד קעילה ירד אפוד והוא את</w:t>
      </w:r>
      <w:r>
        <w:rPr>
          <w:rtl w:val="0"/>
        </w:rPr>
        <w:t xml:space="preserve"> , homojoteleuton.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zniósł w swej ręce.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2024-05-06T18:12:39Z</dcterms:modified>
</cp:coreProperties>
</file>