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Dawida: Jesteś sprawiedliwszy ode mnie, gdyż ty odpłaciłeś mi dobrem, a ja odpłaciłem ci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 do Dawida: Jesteś sprawiedliwszy ode mnie. Odpłaciłeś mi dobrem, a ja odpłaciłem ci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pokazałeś, że świadczysz mi dobro. Choć bowiem JAHWE wydał mnie w twoje ręce, nie zabiłeś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Dawida: Sprawiedliwszyś ty niźli ja: bo tyś mnie oddał dobrem, a jam tobie oddał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Dawida: Sprawiedliwszyś ty jest niżli ja; boś ty mnie oddał dobre, a jam tobie złym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dałeś mi dowód, że mi dobro świadczyłeś, kiedy bowiem Pan wydał mnie w twoje ręce, ty mnie nie zabiłeś.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Dawida: Jesteś sprawiedliwszy ode mnie, gdyż ty wyświadczyłeś mi dobrodziejstwo, a ja wyrządziłem ci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Dawida: Jesteś sprawiedliwszy ode mnie, ponieważ wyświadczyłeś mi dobro, podczas gdy ja wyrządziłem ci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 do Dawida: „Jesteś bardziej sprawiedliwy niż ja, bo odpłaciłeś mi dobrem za zło, które ci wyrządziłem.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Dawida: - Ty jesteś lepszy ode mnie, bo świadczyłeś mi dobro, gdy ja odpłacałem ci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Давида: Ти справедливіший від мене, бо ти віддав мені добром, я ж тобі віддав злом.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 do Dawida: Ty jesteś sprawiedliwszy ode mnie; bo ty mi świadczyłeś dobro, gdy ja ci świadczyłem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powiedziałeś dzisiaj, co dobrego uczyniłeś w związku ze mną, gdyż JAHWE wydał mnie w twoją rękę, a ty mnie nie zabiłeś.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2024-05-02T01:42:04Z</dcterms:modified>
</cp:coreProperties>
</file>