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4"/>
        <w:gridCol w:w="55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zatem powstał i przeszedł, on i sześciuset* ludzi, którzy byli przy nim, do Akisza,** syna Maoka, króla Gat.***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zebrał zatem sześciuset towarzyszących mu ludzi i przeszedł do Akisza, syna Maoka, króla Gat.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więc Dawid i wraz z sześciuset ludźmi, którzy byli z nim, poszedł do Akisza, syna Maoka, króla Gat.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tedy Dawid, poszedł sam i onych sześć set mężów, którzy byli z nim, do Achisa, syna Maocha, króla Get.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wstał Dawid, i poszedł sam i sześć set mężów z nim do Achis, syna Maoch, króla Get.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więc Dawid i wraz z sześciuset ludźmi, którzy mu towarzyszyli, udał się do Akisza, syna Maoka, króla Gat.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Ruszył tedy Dawid i przeszedł wraz z sześciuset wojownikami, którzy byli z nim, do Akisza, syna Maoka, króla Gat.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wyruszył więc i przeszedł wraz z sześciuset ludźmi, którzy mu towarzyszyli, do Akisza, syna Maoka, króla Gat.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wyruszył więc wraz z sześciuset towarzyszami i udał się do Akisza, syna Maoka, króla Gat.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więc Dawid i udał się - on i sześciuset ludzi, którzy z nim byli - do Akisza, syna Maoka, króla w Get.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 Давид і з ним чотириста мужів і пішов до Анхуса сина Аммаха, царя Ґета.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Dawid wstał i wraz z sześciuset ludźmi, którzy mu towarzyszyli, przeszedł do Achisza, syna Maocha, króla Gath.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wstał, po czym on i sześciuset ludzi, którzy z nim byli, przedostali się do Achisza, syna Maocha, króla Gat.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czterystu.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inna postać niż w &lt;x&gt;90 21:10&lt;/x&gt;.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2:39&lt;/x&gt;; &lt;x&gt;90 21:11&lt;/x&gt;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2024-04-29T00:12:16Z</dcterms:modified>
</cp:coreProperties>
</file>