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u Akisza w Gat, on i jego ludzie, każdy ze swoim domem, Dawid i obie jego żony: Achinoam Jizreelitka i Abigail, żona (po) Nabalu, Karmelitka.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2024-04-29T04:58:46Z</dcterms:modified>
</cp:coreProperties>
</file>