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obozy do Afek, a Izraelici rozłożyli się obozem przy źródle, które jest w Jizreelu.*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wojska do Afek, a Izraelici rozłożyli się obozem przy źródle w Jizreelu.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zebrali wszystkie swoje wojska w Afek. Izraelici zaś rozbili obóz przy źródle, które jest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zebrali Filistynowie wszystkie wojska swe do Afeku; a Izraelczycy położyli się obozem nad źródłem, które było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tedy wszytkie wojska Filistyńskie do Afeka, ale i Izrael położył się obozem nad źrzódłem, które było w 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zgromadzili swe oddziały koło Afek, Izraelici zaś rozłożyli obóz u źródła, które jest na [nizinie]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ściągnęli wszystkie swoje wojska do Afek, Izraelici zaś rozłożyli się obozem przy źródle w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wojska w Afek, a Izraelici rozłożyli się obozem przy źródle, które znajdowało się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zgromadzili wszystkie swoje wojska w Afek, podczas gdy Izraelici rozbili obóz przy źródle koło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całe swe wojsko w Afek, a Izraelici rozbili obóz koło źródła, które jest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збирають всі свої табори до Афека, й Ізраїль отаборився в Аендорі, що в Єзраелі.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Pelisztini zgromadzili wszystkie swoje hufce w Afeku, zaś Israelici rozłożyli się obozem u źródła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Filistyniʼʼ zebrali wszystkie swoje obozy pod Afekiem, podczas gdy Izraelici obozowali przy źródle w 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2024-04-30T14:56:02Z</dcterms:modified>
</cp:coreProperties>
</file>