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7"/>
        <w:gridCol w:w="6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zebrali wszystkie swoje obozy do Afek, a Izraelici rozłożyli się obozem przy źródle, które jest w Jizreelu.*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2024-04-30T13:56:59Z</dcterms:modified>
</cp:coreProperties>
</file>