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7"/>
        <w:gridCol w:w="6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wstał zatem wcześnie, on i jego ludzie, aby nazajutrz o poranku udać się z powrotem do ziemi filistyńskiej. Filistyni zaś ruszyli na Jizreel.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2024-04-30T15:15:43Z</dcterms:modified>
</cp:coreProperties>
</file>