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przeglądzie) rządcy* filistyńscy przechodzili setkami i tysiącami, a Dawid i jego ludzie przechodzili na końcu – z Akiszem.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5:8&lt;/x&gt;; &lt;x&gt;90 6:4&lt;/x&gt;; &lt;x&gt;90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2024-04-30T14:36:51Z</dcterms:modified>
</cp:coreProperties>
</file>