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ten Dawid, o którym odpowiadają sobie przy tańcach: Pobił Saul gromady, a Dawid – miriady?*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18:7&lt;/x&gt;; &lt;x&gt;90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2024-04-30T14:21:29Z</dcterms:modified>
</cp:coreProperties>
</file>