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zawróć i idź w pokoju, i nie zrób nic, co byłoby złe w oczach rządców filistyńskich.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2024-04-30T18:03:07Z</dcterms:modified>
</cp:coreProperties>
</file>