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Akisza: Ale co zrobiłem i co znalazłeś przeciw swojemu słudze od dnia, w którym zjawiłem się przed tobą aż do dnia dzisiejszego, że nie mogę wejść (do bitwy) i walczyć przeciw wrogom mojego pana, króla?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2024-04-30T08:22:51Z</dcterms:modified>
</cp:coreProperties>
</file>