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i powiedział do Dawida: Wiem, że jesteś w moich oczach tak dobry, jak anioł Boży, ale książęta filistyńscy powiedzieli: Niech nie wyrusza z nami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2024-04-30T12:42:56Z</dcterms:modified>
</cp:coreProperties>
</file>