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9"/>
        <w:gridCol w:w="1552"/>
        <w:gridCol w:w="6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spełnię Helemu wszystko, co zapowiedziałem o jego domu, od początku do końca.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2024-04-29T19:23:56Z</dcterms:modified>
</cp:coreProperties>
</file>