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rana.* Potem otworzył drzwi domu JAHWE, ale Samuel bał się opowiedzieć Helemu to widzenie.**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rana. Potem wstał i otworzył drzwi domu JAHWE. Bał się jednak wyjawić Helemu treść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do rana leżał, po czym otworzył drzwi domu JAHWE. Samuel jednak bał się oznajmić Heliemu o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 Samuel aż do poranku, i otworzył drzwi domu Pańskiego. A Samuel bał się oznajmić widzenia tego Heliemu.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 Samuel aż do zarania, i otworzył drzwi domu PANSKIEGO. A Samuel bał się oznajmić widzenia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leżał do rana, potem otworzył bramę przybytku Pańskiego. Samuel obawiał się jednak oznajmić Helemu o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rana, a potem otworzył drzwi domu Pańskiego; lecz Samuel bał się opowiedzieć Heliemu o tym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leżał do rana, a potem otworzył drzwi domu JAHWE. Obawiał się jednak opowiedzieć Helemu o tym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pozostał w łóżku do rana. Potem poszedł otworzyć drzwi domu JAHWE. Bał się wyjawić Helemu treść tego widzenia,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rana, [po czym] otworzył drzwi Domu Jahwe. Samuel bał się jednak opowiedzieć Helemu o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спить Самуїл аж до ранку і встав вранці і відкрив двері господнього дому. І Самуїл злякався сповістити видіння 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 leżał do rana, po czym otworzył podwoje domu WIEKUISTEGO. Jednak Samuel obawiał się zawiadomić Elego o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leżał aż do rana. Potem otworzył drzwi domu JAHWE. A Samuel bał się powiedzieć Helemu o tym zjawisku.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wstał wcześnie rano, καὶ ὤρθρισεν τὸ πρωὶ.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מַרְאָה</w:t>
      </w:r>
      <w:r>
        <w:rPr>
          <w:rtl w:val="0"/>
        </w:rPr>
        <w:t xml:space="preserve"> , gr.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2024-04-29T18:02:04Z</dcterms:modified>
</cp:coreProperties>
</file>