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zapytał: Co On ci oznajmił? Proszę, nie ukrywaj tego przede mną. Niech Bóg postąpi z tobą choćby najsurowiej, jeśli ukryjesz przede mną nawet jedno słowo z tego wszystkiego, co Bóg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Cóż to za słowa,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powiedział? Nie ukrywaj tego, proszę, przede mną. Niech Bóg tak ci uczyni i tamto dorzuci, jeśli ukryjesz przede mną cokolwiek z tego,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słowa, któreć Pan powiedział? proszę nie taj przedemną; to a toć Bóg niechaj uczyni, jeźliże co zataisz przedemną ze wszystkich słów, które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go: Co jest za mowa, którą mówił Pan do ciebie? Proszę cię, nie taj przede mną. Toć niechaj Bóg uczyni i toć niech przyczyni, jeśli zataisz przede mną mowę ze wszytkich słów, któreć są rzeczone.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[Heli] powiedział: Co to za słowa, które [Bóg] wyrzekł do ciebie? Niczego przede mną nie ukrywaj! Niechaj ci Bóg to uczyni i tamto dorzuci, gdybyś ukrył coś przede mną ze słów, które do ciebie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rzecz, o której On ci mówił? Nie ukrywaj jej przede mną. Niech ci Bóg odpłaci sowicie i z okładem, jeżeli ukryjesz przede mną choć jedną z tych rzeczy, o których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zapytał: Co ci powiedział? Nie ukrywaj, proszę, niczego przede mną. To niech ci Bóg uczyni, a nawet coś jeszcze dorzuci, jeżeli ukryjesz przede mną choćby słowo z tych wszystkich słów, które ci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ci powiedział? - spytał Heli. - Nie ukrywaj niczego przede mną! Niech cię Bóg ciężko ukarze, jeśli ukryjesz przede mną cokolwiek z tego, co do ciebie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[Heli]: - Cóż ci to powiedział? Nie zatajaj, proszę, przede mną niczego; niech cię Bóg bardzo ciężko ukarze, jeżeli cokolwiek zataisz przede mną z wszystkiego,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Яке слово, що його сказав до тебе, не скрий же від мене. Те хай вчинить тобі Бог і те додасть, якщо скриєш від мене слово з усіх слів сказаних тобі в твої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było? O czym do ciebie mówił? Proszę cię, nie ukrywaj tego przede mną. Niech ci Bóg stale źle świadczy, jeśli przede mną cokolwiek ukryjesz, z tego wszystkiego, co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jeszcze do niego: ”Co to za słowo wyrzekł do ciebie? Proszę, nie ukrywaj tego przede mną. Niech ci Bóg to uczyni i tamto doda do tego, jeśli ukryjesz przede mną jakieś słowo z całego tego słowa, które wyrzekł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2024-04-29T17:47:15Z</dcterms:modified>
</cp:coreProperties>
</file>