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rzecz, o której ci oznajmił? Nie ukrywaj tego, proszę, przede mną. Tak niech ci uczyni Bóg i niech tego doda,* ** jeśli ukryjesz przede mną choćby słowo z całego Słowa, które Bóg ci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ci uczyni Bóg i tego doda, </w:t>
      </w:r>
      <w:r>
        <w:rPr>
          <w:rtl/>
        </w:rPr>
        <w:t>יֹוסִיףּכֹה וְכֹה אֱֹלהִים יַעֲׂשֶה־ּלְָך</w:t>
      </w:r>
      <w:r>
        <w:rPr>
          <w:rtl w:val="0"/>
        </w:rPr>
        <w:t xml:space="preserve"> , zob. &lt;x&gt;80 1:17&lt;/x&gt;; &lt;x&gt;90 14:44&lt;/x&gt;;&lt;x&gt;90 25:22&lt;/x&gt;; &lt;x&gt;100 3:9&lt;/x&gt;;&lt;x&gt;100 19:13&lt;/x&gt;; &lt;x&gt;110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1:17&lt;/x&gt;; &lt;x&gt;90 14:44&lt;/x&gt;; &lt;x&gt;90 25:22&lt;/x&gt;; &lt;x&gt;100 3:9&lt;/x&gt;; &lt;x&gt;100 19:13&lt;/x&gt;; &lt;x&gt;110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2024-04-29T18:07:59Z</dcterms:modified>
</cp:coreProperties>
</file>