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Samuela,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JAHWE zawołał: Samuelu! Chłopiec odpowiedział: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Samuela,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zawołał Pan na Samuela, a on się ozwał: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Samuela. Który odpowiadając, rzekł: Owom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zawołał Samuela, a ten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Pan: Samuelu! A on odrzekł: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do Samuela,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Samuela. On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zawołał Jahwe na Samuela, [a ten] odpowiedział: -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закликав: Самуїле, Самуїле.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zawołał Samuela.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Samuela. Ten odrzekł: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2024-04-29T18:11:05Z</dcterms:modified>
</cp:coreProperties>
</file>