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2"/>
        <w:gridCol w:w="5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natomiast nie znał jeszcze JAHWE i jeszcze Słowo JAHWE nie zostało mu objawione.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zaś nie znał jeszcze JAHWE. JAHWE nie objawił mu jeszcze swego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Samuel jeszcze nie znał JAHWE i słowo JAHWE nie zostało mu jeszcze objawione.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Samuel jeszcze nie znał Pana, i jeszcze mu nie było objawione słowo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Samuel jeszcze nie znał JAHWE ani mu była objawiona mowa PANSKA.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bowiem jeszcze nie znał Pana, a słowo Pańskie nie było mu jeszcze objawione.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Samuel jeszcze nie znał Pana, a słowo Pana jeszcze mu się nie objawiło.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Samuel nie znał jeszcze JAHWE i słowo JAHWE nie zostało mu jeszcze objawione.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Samuel jeszcze nie znał JAHWE, bo jeszcze JAHWE mu się nie objawiał.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bowiem nie znał jeszcze Jahwe ani nie miał objawienia słowa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(це було) раніше ніж Самуїл пізнав Бога і йому відкрилося господнє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Samuel jeszcze nie poznał WIEKUISTEGO oraz nie objawiło mu się jeszcze słowo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(Samuel zaś jeszcze nie poznał JAHWE i jeszcze nie zaczęło mu być objawiane słowo Jehowy).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2024-04-29T21:03:47Z</dcterms:modified>
</cp:coreProperties>
</file>