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trzeciego dnia* Dawid i jego ludzie dotarli do Siklag, było już po najeździe Amalekitów na Negeb i na Siklag.** Uderzyli (oni bowiem) na Siklag i spalili je ogniem.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trzeciego dnia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Dawid i jego ludzie dotarli do Siklag, odkryli, że pod ich nieobecność Amalekici najechali na Negeb i na Siklag. Amalekici uderzyli na Siklag i spalili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trzeciego dnia Dawid i jego ludzie przybyli do Siklag, Amalekici najechali już na południe i na Siklag, zburzyli Siklag i spalili go ogniem;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wrócił Dawid i mężowie jego do Sycelegu, był dzień trzeci, jako Amalekitowie wtargnęli byli na południe, i do Sycelegu, a zburzyli Syceleg, i spalili go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Dawid i mężowie jego do Siceleg dnia trzeciego, Amalechitowie uderzyli byli z południowej strony na Siceleg i porazili byli Siceleg, i zapalili go byli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Dawid przybył razem ze swymi ludźmi do Siklag, trzeciego dnia, [okazało się, że] Amalekici najechali na Negeb i na Siklag. Siklag zdobyli i strawili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Dawid wraz ze swoimi wojownikami przyszedł do Syklag, był to już trzeci dzień od czasu, gdy Amalekici wtargnęli do Negeb i do Syklag, zdobyli Syklag i puścili je z dymem,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trzeciego dnia Dawid i jego ludzie dotarli do Siklag, Amalekici napadli na Negeb i na Siklag. Zdobyli Siklag i je spalili.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trzeci dzień Dawid i jego towarzysze dotarli do Siklag. Tymczasem Amalekici splądrowali Negeb i zaatakowali Siklag; zburzyli miasto i puścili je z dymem.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trzeciego dnia Dawid ze swymi ludźmi przybył do Ciklag, [zobaczył], że Amalekici napadli na Negeb i Ciklag. Spustoszyli Ciklag i wydali je na pastwę ognia;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як входив Давид і його мужі третого дня до Секелака, і Амалик напав на південь і на Секелак і побив Секелак і запалив його огнем.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trzeciego dnia Dawid, wraz ze swoimi ludźmi, przybył do Cyklagu, do południowej krainy do Cyklagu wtargnęli także Amalekici, zburzyli Cyklag oraz spalili go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trzeciego dnia Dawid i jego ludzie zbliżali się do Ciklag, Amalekici wtargnęli na południe i do Ciklag; i uderzyli na Ciklag, i spalili je ogniem,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Afek do Siklag było ok. 81 km.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27:6&lt;/x&gt;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2024-05-20T12:43:15Z</dcterms:modified>
</cp:coreProperties>
</file>