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– on i czterystu ludzi – puścił się w dalszy pościg, zatrzymało się natomiast dwustu ludzi, którzy byli zbyt wyczerpani, aby przejść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czterystu ludzi puścili się dalej w pościg, dwustu natomiast, zbyt wyczerpanych, by przejść potok Besor, zatrzymało się nad jego brzegiem.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ścigał ich wraz z czterystu ludźmi. Dwustu ludzi bowiem pozostało, gdyż byli zbyt zmęczeni, żeby przejść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je Dawid, sam i cztery sta mężów; bo pozostało było dwieście mężów spracowanych, a nie poszli za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gonił sam i cztery sta mężów: bo ich dwie ście było pozostało, którzy spracowani nie mogli się przeprawić przez potok Bezor.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wraz z czterystu ludźmi urządził pościg, dwustu zaś ludzi, którzy byli zbyt zmęczeni, by przejść potok Besor, zatrzymało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 czterystu wojownikami puścił się w dalszy pościg, zatrzymało się zaś dwustu wojowników, którzy byli zbyt osłabieni, aby przejść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puścił się w pościg z czterystu ludźmi. Dwustu ludzi bowiem zatrzymało się, gdyż byli zbyt wyczerpani, by przekroczyć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dwustu ludzi, którzy byli zbyt wyczerpani, aby go przekroczyć, pozostało w tym miejscu. Dalszy pościg Dawid odbywał z czterystu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prowadził dalej pościg z czterystu ludźmi, gdyż dwustu ludzi pozostało, byli bowiem zbyt zmęczeni, by przejść przez rzekę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гнався чотиристома мужами, а осталися двісті мужів, які осіли на другому боці потоку Восора.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puścił się dalej w pościg, wraz z czterystu ludźmi, podczas gdy dwustu ludzi się zatrzymało, bo byli zbyt znużeni, by przeprawić się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kontynuował pościg, on i czterystu mężów, lecz zatrzymało się dwustu mężów, którzy byli zbyt zmęczeni, by się przeprawić przez dolinę potoku Besor.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2024-05-20T13:11:59Z</dcterms:modified>
</cp:coreProperties>
</file>